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8B" w:rsidRPr="0052618B" w:rsidRDefault="0052618B" w:rsidP="0052618B">
      <w:pPr>
        <w:suppressAutoHyphens w:val="0"/>
        <w:spacing w:after="0" w:line="240" w:lineRule="auto"/>
        <w:jc w:val="right"/>
        <w:rPr>
          <w:rFonts w:ascii="Cambria" w:eastAsia="Cambria" w:hAnsi="Cambria" w:cs="Times New Roman"/>
          <w:sz w:val="20"/>
          <w:szCs w:val="20"/>
          <w:lang w:eastAsia="en-US"/>
        </w:rPr>
      </w:pPr>
      <w:r w:rsidRPr="0052618B">
        <w:rPr>
          <w:rFonts w:ascii="Cambria" w:eastAsia="Cambria" w:hAnsi="Cambria" w:cs="Times New Roman"/>
          <w:sz w:val="20"/>
          <w:szCs w:val="20"/>
          <w:lang w:eastAsia="en-US"/>
        </w:rPr>
        <w:t xml:space="preserve">Starachowice dn. </w:t>
      </w:r>
      <w:r w:rsidR="003E009E">
        <w:rPr>
          <w:rFonts w:ascii="Cambria" w:eastAsia="Cambria" w:hAnsi="Cambria" w:cs="Times New Roman"/>
          <w:sz w:val="20"/>
          <w:szCs w:val="20"/>
          <w:lang w:eastAsia="en-US"/>
        </w:rPr>
        <w:t>13.08.2020</w:t>
      </w:r>
      <w:r w:rsidRPr="0052618B">
        <w:rPr>
          <w:rFonts w:ascii="Cambria" w:eastAsia="Cambria" w:hAnsi="Cambria" w:cs="Times New Roman"/>
          <w:sz w:val="20"/>
          <w:szCs w:val="20"/>
          <w:lang w:eastAsia="en-US"/>
        </w:rPr>
        <w:t>r.</w:t>
      </w:r>
      <w:r w:rsidRPr="0052618B">
        <w:rPr>
          <w:rFonts w:ascii="Cambria" w:eastAsia="Cambria" w:hAnsi="Cambria" w:cs="Times New Roman"/>
          <w:sz w:val="20"/>
          <w:szCs w:val="20"/>
          <w:lang w:eastAsia="en-US"/>
        </w:rPr>
        <w:tab/>
      </w:r>
      <w:r w:rsidRPr="0052618B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begin"/>
      </w:r>
      <w:r w:rsidRPr="0052618B">
        <w:rPr>
          <w:rFonts w:ascii="Cambria" w:eastAsia="Cambria" w:hAnsi="Cambria" w:cs="Cambria"/>
          <w:kern w:val="3"/>
          <w:sz w:val="20"/>
          <w:szCs w:val="20"/>
          <w:lang w:eastAsia="zh-CN"/>
        </w:rPr>
        <w:instrText xml:space="preserve"> DOCPROPERTY  KodKreskowy  \* MERGEFORMAT </w:instrText>
      </w:r>
      <w:r w:rsidRPr="0052618B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end"/>
      </w:r>
    </w:p>
    <w:p w:rsidR="0052618B" w:rsidRPr="0052618B" w:rsidRDefault="0052618B" w:rsidP="0052618B">
      <w:pPr>
        <w:suppressAutoHyphens w:val="0"/>
        <w:spacing w:after="0" w:line="240" w:lineRule="auto"/>
        <w:jc w:val="both"/>
        <w:rPr>
          <w:rFonts w:ascii="Cambria" w:eastAsia="Cambria" w:hAnsi="Cambria" w:cs="Times New Roman"/>
          <w:sz w:val="20"/>
          <w:szCs w:val="20"/>
          <w:lang w:eastAsia="en-US"/>
        </w:rPr>
      </w:pPr>
    </w:p>
    <w:p w:rsidR="0052618B" w:rsidRPr="0052618B" w:rsidRDefault="0052618B" w:rsidP="0052618B">
      <w:pPr>
        <w:suppressAutoHyphens w:val="0"/>
        <w:spacing w:after="0" w:line="240" w:lineRule="auto"/>
        <w:jc w:val="center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ZAPYTANIE OFERTOWE</w:t>
      </w:r>
    </w:p>
    <w:p w:rsidR="0052618B" w:rsidRPr="0052618B" w:rsidRDefault="0052618B" w:rsidP="0052618B">
      <w:pPr>
        <w:suppressAutoHyphens w:val="0"/>
        <w:spacing w:after="0" w:line="240" w:lineRule="auto"/>
        <w:jc w:val="center"/>
        <w:rPr>
          <w:rFonts w:ascii="Cambria" w:hAnsi="Cambria" w:cs="Times New Roman"/>
          <w:b/>
          <w:bCs/>
          <w:kern w:val="2"/>
          <w:sz w:val="20"/>
          <w:szCs w:val="20"/>
          <w:lang w:eastAsia="zh-CN"/>
        </w:rPr>
      </w:pPr>
      <w:r w:rsidRPr="0052618B">
        <w:rPr>
          <w:rFonts w:ascii="Cambria" w:hAnsi="Cambria" w:cs="Times New Roman"/>
          <w:b/>
          <w:bCs/>
          <w:kern w:val="2"/>
          <w:sz w:val="20"/>
          <w:szCs w:val="20"/>
          <w:lang w:eastAsia="zh-CN"/>
        </w:rPr>
        <w:t xml:space="preserve">Zakup </w:t>
      </w:r>
      <w:r>
        <w:rPr>
          <w:rFonts w:ascii="Cambria" w:hAnsi="Cambria" w:cs="Times New Roman"/>
          <w:b/>
          <w:bCs/>
          <w:kern w:val="2"/>
          <w:sz w:val="20"/>
          <w:szCs w:val="20"/>
          <w:lang w:eastAsia="zh-CN"/>
        </w:rPr>
        <w:t>środków ochrony osobistej</w:t>
      </w:r>
    </w:p>
    <w:p w:rsidR="0052618B" w:rsidRPr="0052618B" w:rsidRDefault="0052618B" w:rsidP="0052618B">
      <w:pPr>
        <w:numPr>
          <w:ilvl w:val="0"/>
          <w:numId w:val="35"/>
        </w:numPr>
        <w:suppressAutoHyphens w:val="0"/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Zamawiający</w:t>
      </w:r>
    </w:p>
    <w:p w:rsidR="0052618B" w:rsidRPr="0052618B" w:rsidRDefault="0052618B" w:rsidP="0052618B">
      <w:pPr>
        <w:suppressAutoHyphens w:val="0"/>
        <w:spacing w:after="0"/>
        <w:ind w:left="180"/>
        <w:rPr>
          <w:rFonts w:ascii="Cambria" w:eastAsia="Calibri" w:hAnsi="Cambria"/>
          <w:sz w:val="20"/>
          <w:szCs w:val="20"/>
          <w:lang w:eastAsia="en-US"/>
        </w:rPr>
      </w:pPr>
      <w:r w:rsidRPr="0052618B">
        <w:rPr>
          <w:rFonts w:ascii="Cambria" w:eastAsia="Calibri" w:hAnsi="Cambria"/>
          <w:sz w:val="20"/>
          <w:szCs w:val="20"/>
          <w:lang w:eastAsia="en-US"/>
        </w:rPr>
        <w:t xml:space="preserve">Powiat Starachowicki/Powiatowe Centrum Pomocy Rodzinie, ul. Radomska 70, 27-200 Starachowice, godziny pracy: od poniedziałku do piątku w godzinach od 7:00 do 15:00 </w:t>
      </w:r>
      <w:r w:rsidRPr="0052618B">
        <w:rPr>
          <w:rFonts w:ascii="Cambria" w:eastAsia="Calibri" w:hAnsi="Cambria"/>
          <w:sz w:val="20"/>
          <w:szCs w:val="20"/>
          <w:lang w:eastAsia="en-US"/>
        </w:rPr>
        <w:br/>
        <w:t>tel. 41 274 88 06, fax. 41 274 88 66</w:t>
      </w:r>
      <w:r w:rsidRPr="0052618B">
        <w:rPr>
          <w:rFonts w:ascii="Cambria" w:eastAsia="Calibri" w:hAnsi="Cambria"/>
          <w:sz w:val="20"/>
          <w:szCs w:val="20"/>
          <w:lang w:eastAsia="en-US"/>
        </w:rPr>
        <w:br/>
        <w:t xml:space="preserve">adres strony: </w:t>
      </w:r>
      <w:hyperlink r:id="rId7" w:history="1">
        <w:r w:rsidRPr="0052618B">
          <w:rPr>
            <w:rFonts w:ascii="Cambria" w:eastAsia="Calibri" w:hAnsi="Cambria"/>
            <w:color w:val="0000FF"/>
            <w:sz w:val="20"/>
            <w:szCs w:val="20"/>
            <w:u w:val="single"/>
            <w:lang w:eastAsia="en-US"/>
          </w:rPr>
          <w:t>http://www.pcpr.starachowice.pl</w:t>
        </w:r>
      </w:hyperlink>
      <w:r w:rsidRPr="0052618B">
        <w:rPr>
          <w:rFonts w:ascii="Cambria" w:eastAsia="Calibri" w:hAnsi="Cambria"/>
          <w:sz w:val="20"/>
          <w:szCs w:val="20"/>
          <w:lang w:eastAsia="en-US"/>
        </w:rPr>
        <w:t xml:space="preserve"> </w:t>
      </w:r>
    </w:p>
    <w:p w:rsidR="0052618B" w:rsidRPr="0052618B" w:rsidRDefault="0052618B" w:rsidP="0052618B">
      <w:pPr>
        <w:suppressAutoHyphens w:val="0"/>
        <w:spacing w:after="0" w:line="240" w:lineRule="auto"/>
        <w:ind w:left="18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Email: </w:t>
      </w:r>
      <w:hyperlink r:id="rId8" w:history="1">
        <w:r w:rsidRPr="0052618B">
          <w:rPr>
            <w:rFonts w:ascii="Cambria" w:eastAsia="Cambria" w:hAnsi="Cambria"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</w:p>
    <w:p w:rsidR="0052618B" w:rsidRPr="0052618B" w:rsidRDefault="0052618B" w:rsidP="0052618B">
      <w:pPr>
        <w:suppressAutoHyphens w:val="0"/>
        <w:spacing w:after="0" w:line="240" w:lineRule="auto"/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52618B" w:rsidRPr="0052618B" w:rsidRDefault="00D46EFE" w:rsidP="0052618B">
      <w:pPr>
        <w:suppressAutoHyphens w:val="0"/>
        <w:spacing w:after="0" w:line="240" w:lineRule="auto"/>
        <w:ind w:left="142"/>
        <w:jc w:val="both"/>
        <w:rPr>
          <w:rFonts w:ascii="Cambria" w:eastAsia="Cambria" w:hAnsi="Cambria" w:cs="Times New Roman"/>
          <w:sz w:val="20"/>
          <w:szCs w:val="20"/>
          <w:lang w:eastAsia="pl-PL"/>
        </w:rPr>
      </w:pPr>
      <w:r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Miejsce wykon</w:t>
      </w:r>
      <w:r w:rsidR="0052618B" w:rsidRPr="0052618B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ania zamówienia:</w:t>
      </w:r>
    </w:p>
    <w:p w:rsidR="0052618B" w:rsidRPr="0052618B" w:rsidRDefault="009E5AC2" w:rsidP="0052618B">
      <w:pPr>
        <w:suppressAutoHyphens w:val="0"/>
        <w:spacing w:after="0" w:line="240" w:lineRule="auto"/>
        <w:ind w:left="142"/>
        <w:jc w:val="both"/>
        <w:rPr>
          <w:rFonts w:ascii="Cambria" w:eastAsia="Cambria" w:hAnsi="Cambria" w:cs="Times New Roman"/>
          <w:sz w:val="20"/>
          <w:szCs w:val="20"/>
          <w:lang w:eastAsia="pl-PL"/>
        </w:rPr>
      </w:pPr>
      <w:r>
        <w:rPr>
          <w:rFonts w:ascii="Cambria" w:eastAsia="Cambria" w:hAnsi="Cambria" w:cs="Times New Roman"/>
          <w:sz w:val="20"/>
          <w:szCs w:val="20"/>
          <w:lang w:eastAsia="pl-PL"/>
        </w:rPr>
        <w:t xml:space="preserve">Ul. Złota 6, 27-200 </w:t>
      </w:r>
      <w:r w:rsidR="0052618B" w:rsidRPr="0052618B">
        <w:rPr>
          <w:rFonts w:ascii="Cambria" w:eastAsia="Cambria" w:hAnsi="Cambria" w:cs="Times New Roman"/>
          <w:sz w:val="20"/>
          <w:szCs w:val="20"/>
          <w:lang w:eastAsia="pl-PL"/>
        </w:rPr>
        <w:t>Starachow</w:t>
      </w:r>
      <w:r>
        <w:rPr>
          <w:rFonts w:ascii="Cambria" w:eastAsia="Cambria" w:hAnsi="Cambria" w:cs="Times New Roman"/>
          <w:sz w:val="20"/>
          <w:szCs w:val="20"/>
          <w:lang w:eastAsia="pl-PL"/>
        </w:rPr>
        <w:t xml:space="preserve">ice, </w:t>
      </w:r>
    </w:p>
    <w:p w:rsidR="0052618B" w:rsidRPr="0052618B" w:rsidRDefault="0052618B" w:rsidP="0052618B">
      <w:pPr>
        <w:suppressAutoHyphens w:val="0"/>
        <w:spacing w:after="0" w:line="240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52618B" w:rsidRPr="0052618B" w:rsidRDefault="0052618B" w:rsidP="0052618B">
      <w:pPr>
        <w:numPr>
          <w:ilvl w:val="0"/>
          <w:numId w:val="35"/>
        </w:numPr>
        <w:suppressAutoHyphens w:val="0"/>
        <w:spacing w:after="0" w:line="240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Tryb postępowania</w:t>
      </w:r>
    </w:p>
    <w:p w:rsidR="0052618B" w:rsidRPr="0052618B" w:rsidRDefault="0052618B" w:rsidP="0052618B">
      <w:pPr>
        <w:suppressAutoHyphens w:val="0"/>
        <w:spacing w:before="57" w:after="57" w:line="240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niniejszego postępowania nie mają zastosowanie przepisy ustawy z dnia 29.01.2014 r. Prawo zamówień publicznych – art. 4 pkt. 8 (tj. Dz. U. z 2019 r. poz. 1843 ze zm.).</w:t>
      </w:r>
    </w:p>
    <w:p w:rsidR="0052618B" w:rsidRPr="0052618B" w:rsidRDefault="0052618B" w:rsidP="0052618B">
      <w:pPr>
        <w:suppressAutoHyphens w:val="0"/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52618B" w:rsidRPr="0052618B" w:rsidRDefault="0052618B" w:rsidP="0052618B">
      <w:pPr>
        <w:numPr>
          <w:ilvl w:val="0"/>
          <w:numId w:val="35"/>
        </w:numPr>
        <w:suppressAutoHyphens w:val="0"/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przedmiotu zamówienia</w:t>
      </w:r>
    </w:p>
    <w:p w:rsidR="0052618B" w:rsidRPr="0052618B" w:rsidRDefault="0052618B" w:rsidP="0052618B">
      <w:pPr>
        <w:suppressAutoHyphens w:val="0"/>
        <w:spacing w:after="0" w:line="240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Przedmiot zamówienia obejmuje zakup:</w:t>
      </w:r>
    </w:p>
    <w:p w:rsidR="009E5AC2" w:rsidRDefault="009E5AC2" w:rsidP="001A0D61">
      <w:pPr>
        <w:pStyle w:val="Akapitzlist"/>
        <w:numPr>
          <w:ilvl w:val="0"/>
          <w:numId w:val="40"/>
        </w:numPr>
        <w:spacing w:after="0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Maseczek ochronnych jednorazowych </w:t>
      </w:r>
      <w:r w:rsidRPr="009E5AC2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– </w:t>
      </w:r>
      <w:r w:rsidRPr="00D46EFE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4.000 sztuk</w:t>
      </w:r>
    </w:p>
    <w:p w:rsidR="00A4133E" w:rsidRPr="00A4133E" w:rsidRDefault="00A4133E" w:rsidP="001A0D61">
      <w:pPr>
        <w:pStyle w:val="Akapitzlist"/>
        <w:numPr>
          <w:ilvl w:val="0"/>
          <w:numId w:val="40"/>
        </w:numPr>
        <w:spacing w:after="0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Rękawiczek ochronnych jednorazowych nitrylowych lub lateksowych</w:t>
      </w:r>
      <w:r w:rsidRPr="00A4133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– </w:t>
      </w:r>
      <w:r w:rsidR="00D46EFE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20.000 sztuk</w:t>
      </w:r>
      <w:r w:rsidRPr="00A4133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</w:p>
    <w:p w:rsidR="00A4133E" w:rsidRPr="00A4133E" w:rsidRDefault="00A4133E" w:rsidP="001A0D61">
      <w:pPr>
        <w:pStyle w:val="Akapitzlist"/>
        <w:spacing w:after="0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A4133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w tym:</w:t>
      </w:r>
    </w:p>
    <w:p w:rsidR="00A4133E" w:rsidRPr="00A4133E" w:rsidRDefault="00A4133E" w:rsidP="001A0D61">
      <w:pPr>
        <w:pStyle w:val="Akapitzlist"/>
        <w:spacing w:after="0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A4133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- rozmiar L – 3.000 sztuk,</w:t>
      </w:r>
    </w:p>
    <w:p w:rsidR="00A4133E" w:rsidRPr="00A4133E" w:rsidRDefault="00A4133E" w:rsidP="001A0D61">
      <w:pPr>
        <w:pStyle w:val="Akapitzlist"/>
        <w:spacing w:after="0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A4133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- rozmiar M – 15.000 sztuk</w:t>
      </w:r>
    </w:p>
    <w:p w:rsidR="00A4133E" w:rsidRPr="00A4133E" w:rsidRDefault="00A4133E" w:rsidP="001A0D61">
      <w:pPr>
        <w:pStyle w:val="Akapitzlist"/>
        <w:spacing w:after="0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A4133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- rozmiar S – 2.000 sztuk</w:t>
      </w:r>
    </w:p>
    <w:p w:rsidR="001A0D61" w:rsidRPr="001A0D61" w:rsidRDefault="001A0D61" w:rsidP="001A0D61">
      <w:pPr>
        <w:pStyle w:val="Akapitzlist"/>
        <w:numPr>
          <w:ilvl w:val="0"/>
          <w:numId w:val="40"/>
        </w:numPr>
        <w:spacing w:after="0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1A0D6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Płyn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u dezynfekcyjnego</w:t>
      </w:r>
      <w:r w:rsidRPr="001A0D6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do rąk</w:t>
      </w:r>
      <w:r w:rsidR="00D11324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i powierzchni</w:t>
      </w:r>
      <w:r w:rsidRPr="001A0D6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w opakowaniu 1 litrowym</w:t>
      </w:r>
      <w:r w:rsidR="001C02E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bookmarkStart w:id="0" w:name="_GoBack"/>
      <w:r w:rsidR="001C02E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o stężeniu alkoholu co najmniej 70%</w:t>
      </w:r>
      <w:r w:rsidRPr="001A0D6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bookmarkEnd w:id="0"/>
      <w:r w:rsidRPr="001A0D6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– </w:t>
      </w:r>
      <w:r w:rsidR="00D11324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24</w:t>
      </w:r>
      <w:r w:rsidRPr="00D46EFE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0 sztuk</w:t>
      </w:r>
    </w:p>
    <w:p w:rsidR="0052618B" w:rsidRPr="0052618B" w:rsidRDefault="0052618B" w:rsidP="0052618B">
      <w:pPr>
        <w:suppressAutoHyphens w:val="0"/>
        <w:spacing w:after="0" w:line="240" w:lineRule="auto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</w:p>
    <w:p w:rsidR="0052618B" w:rsidRPr="0052618B" w:rsidRDefault="0052618B" w:rsidP="003E009E">
      <w:pPr>
        <w:suppressAutoHyphens w:val="0"/>
        <w:spacing w:after="0" w:line="240" w:lineRule="auto"/>
        <w:jc w:val="both"/>
        <w:rPr>
          <w:rFonts w:ascii="Cambria" w:eastAsia="Tahoma" w:hAnsi="Cambria" w:cs="Tahoma"/>
          <w:sz w:val="20"/>
          <w:szCs w:val="20"/>
          <w:lang w:eastAsia="en-US"/>
        </w:rPr>
      </w:pPr>
      <w:r w:rsidRPr="0052618B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52618B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="003E009E" w:rsidRPr="003E009E">
        <w:rPr>
          <w:rFonts w:ascii="Cambria" w:eastAsia="Tahoma" w:hAnsi="Cambria" w:cs="Tahoma"/>
          <w:sz w:val="20"/>
          <w:szCs w:val="20"/>
          <w:lang w:eastAsia="en-US"/>
        </w:rPr>
        <w:t xml:space="preserve">w ramach Projektu „Wsparcie dzieci umieszczonych </w:t>
      </w:r>
      <w:r w:rsidR="003E009E">
        <w:rPr>
          <w:rFonts w:ascii="Cambria" w:eastAsia="Tahoma" w:hAnsi="Cambria" w:cs="Tahoma"/>
          <w:sz w:val="20"/>
          <w:szCs w:val="20"/>
          <w:lang w:eastAsia="en-US"/>
        </w:rPr>
        <w:br/>
      </w:r>
      <w:r w:rsidR="003E009E" w:rsidRPr="003E009E">
        <w:rPr>
          <w:rFonts w:ascii="Cambria" w:eastAsia="Tahoma" w:hAnsi="Cambria" w:cs="Tahoma"/>
          <w:sz w:val="20"/>
          <w:szCs w:val="20"/>
          <w:lang w:eastAsia="en-US"/>
        </w:rPr>
        <w:t xml:space="preserve">w pieczy zastępczej w okresie epidemii  COVID-19”, zwanego dalej „Projektem”, w ramach Programu Operacyjnego Wiedza Edukacja Rozwój lata 2014-2020 - Działanie 2.8 Rozwój </w:t>
      </w:r>
      <w:r w:rsidR="003E009E">
        <w:rPr>
          <w:rFonts w:ascii="Cambria" w:eastAsia="Tahoma" w:hAnsi="Cambria" w:cs="Tahoma"/>
          <w:sz w:val="20"/>
          <w:szCs w:val="20"/>
          <w:lang w:eastAsia="en-US"/>
        </w:rPr>
        <w:t xml:space="preserve">usług społecznych świadczonych </w:t>
      </w:r>
      <w:r w:rsidR="003E009E" w:rsidRPr="003E009E">
        <w:rPr>
          <w:rFonts w:ascii="Cambria" w:eastAsia="Tahoma" w:hAnsi="Cambria" w:cs="Tahoma"/>
          <w:sz w:val="20"/>
          <w:szCs w:val="20"/>
          <w:lang w:eastAsia="en-US"/>
        </w:rPr>
        <w:t>w środowisku lokalnym, PI 9iv: Ułatwianie dostępu do przystępnych cenowo, trwałych oraz wysokiej jakości usług, w tym opieki zdrowotnej i usług socjalnych świadczonych w interesie ogólnym</w:t>
      </w:r>
      <w:r w:rsidR="003E009E">
        <w:rPr>
          <w:rFonts w:ascii="Cambria" w:eastAsia="Tahoma" w:hAnsi="Cambria" w:cs="Tahoma"/>
          <w:sz w:val="20"/>
          <w:szCs w:val="20"/>
          <w:lang w:eastAsia="en-US"/>
        </w:rPr>
        <w:t>.</w:t>
      </w:r>
    </w:p>
    <w:p w:rsidR="0052618B" w:rsidRPr="0052618B" w:rsidRDefault="0052618B" w:rsidP="0052618B">
      <w:pPr>
        <w:suppressAutoHyphens w:val="0"/>
        <w:spacing w:after="0" w:line="240" w:lineRule="auto"/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</w:p>
    <w:p w:rsidR="0052618B" w:rsidRPr="0052618B" w:rsidRDefault="0052618B" w:rsidP="0052618B">
      <w:pPr>
        <w:numPr>
          <w:ilvl w:val="0"/>
          <w:numId w:val="35"/>
        </w:numPr>
        <w:suppressAutoHyphens w:val="0"/>
        <w:spacing w:after="0" w:line="240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Termin realizacji</w:t>
      </w:r>
    </w:p>
    <w:p w:rsidR="0052618B" w:rsidRPr="0052618B" w:rsidRDefault="0052618B" w:rsidP="0052618B">
      <w:pPr>
        <w:suppressAutoHyphens w:val="0"/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Przedmiot zamówienia należy zrealizować w terminie do dnia </w:t>
      </w:r>
      <w:r w:rsidR="004A0754">
        <w:rPr>
          <w:rFonts w:ascii="Cambria" w:eastAsia="Cambria" w:hAnsi="Cambria" w:cs="Times New Roman"/>
          <w:sz w:val="20"/>
          <w:szCs w:val="20"/>
          <w:lang w:eastAsia="pl-PL"/>
        </w:rPr>
        <w:t>27</w:t>
      </w:r>
      <w:r w:rsidRPr="0052618B">
        <w:rPr>
          <w:rFonts w:ascii="Cambria" w:eastAsia="Cambria" w:hAnsi="Cambria" w:cs="Times New Roman"/>
          <w:sz w:val="20"/>
          <w:szCs w:val="20"/>
          <w:lang w:eastAsia="pl-PL"/>
        </w:rPr>
        <w:t>.</w:t>
      </w:r>
      <w:r w:rsidR="003E009E">
        <w:rPr>
          <w:rFonts w:ascii="Cambria" w:eastAsia="Cambria" w:hAnsi="Cambria" w:cs="Times New Roman"/>
          <w:sz w:val="20"/>
          <w:szCs w:val="20"/>
          <w:lang w:eastAsia="pl-PL"/>
        </w:rPr>
        <w:t>08.2020</w:t>
      </w:r>
      <w:r w:rsidRPr="0052618B">
        <w:rPr>
          <w:rFonts w:ascii="Cambria" w:eastAsia="Cambria" w:hAnsi="Cambria" w:cs="Times New Roman"/>
          <w:sz w:val="20"/>
          <w:szCs w:val="20"/>
          <w:lang w:eastAsia="pl-PL"/>
        </w:rPr>
        <w:t>r.</w:t>
      </w:r>
    </w:p>
    <w:p w:rsidR="0052618B" w:rsidRPr="0052618B" w:rsidRDefault="0052618B" w:rsidP="0052618B">
      <w:pPr>
        <w:suppressAutoHyphens w:val="0"/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52618B" w:rsidRPr="0052618B" w:rsidRDefault="0052618B" w:rsidP="0052618B">
      <w:pPr>
        <w:numPr>
          <w:ilvl w:val="0"/>
          <w:numId w:val="35"/>
        </w:numPr>
        <w:suppressAutoHyphens w:val="0"/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Formy rozliczenia</w:t>
      </w:r>
    </w:p>
    <w:p w:rsidR="0052618B" w:rsidRPr="0052618B" w:rsidRDefault="0052618B" w:rsidP="0052618B">
      <w:pPr>
        <w:suppressAutoHyphens w:val="0"/>
        <w:spacing w:before="57" w:after="57" w:line="240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Rozliczenie z tytułu realizacji zadania nastąpi jednorazowo po zrealizowaniu zamówien</w:t>
      </w:r>
      <w:r w:rsidR="003E009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ia. Płatność nastąpi </w:t>
      </w: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terminie</w:t>
      </w:r>
      <w:r w:rsidRPr="0052618B">
        <w:rPr>
          <w:rFonts w:ascii="Cambria" w:eastAsia="Cambria" w:hAnsi="Cambria" w:cs="Times New Roman"/>
          <w:sz w:val="20"/>
          <w:szCs w:val="20"/>
          <w:lang w:eastAsia="pl-PL"/>
        </w:rPr>
        <w:t xml:space="preserve"> do</w:t>
      </w: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14 dni od daty złożenia faktury u Zamawiającego.</w:t>
      </w:r>
    </w:p>
    <w:p w:rsidR="0052618B" w:rsidRPr="0052618B" w:rsidRDefault="0052618B" w:rsidP="0052618B">
      <w:pPr>
        <w:numPr>
          <w:ilvl w:val="0"/>
          <w:numId w:val="35"/>
        </w:numPr>
        <w:suppressAutoHyphens w:val="0"/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sposobu sporządzania oferty cenowej:</w:t>
      </w:r>
    </w:p>
    <w:p w:rsidR="0052618B" w:rsidRPr="0052618B" w:rsidRDefault="0052618B" w:rsidP="0052618B">
      <w:pPr>
        <w:numPr>
          <w:ilvl w:val="0"/>
          <w:numId w:val="36"/>
        </w:numPr>
        <w:suppressAutoHyphens w:val="0"/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Oferta musi zawierać cenę brutto przedmiotu zamówienia jako cenę ryczałtową, obejmującą wszystkie elementy zamówienia określone w zapytaniu ofertowym. Cena w niej podana musi być wyrażona cyfrowo</w:t>
      </w:r>
      <w:r w:rsidR="004A0754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i słownie.</w:t>
      </w:r>
    </w:p>
    <w:p w:rsidR="0052618B" w:rsidRPr="0052618B" w:rsidRDefault="0052618B" w:rsidP="0052618B">
      <w:pPr>
        <w:numPr>
          <w:ilvl w:val="0"/>
          <w:numId w:val="36"/>
        </w:numPr>
        <w:suppressAutoHyphens w:val="0"/>
        <w:spacing w:after="0" w:line="240" w:lineRule="auto"/>
        <w:ind w:left="357" w:hanging="357"/>
        <w:jc w:val="both"/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na formularzu ofertowym stanowiącym </w:t>
      </w:r>
      <w:r w:rsidRPr="0052618B"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  <w:t>załącznik Nr 1 do zapytania.</w:t>
      </w:r>
    </w:p>
    <w:p w:rsidR="0052618B" w:rsidRPr="0052618B" w:rsidRDefault="0052618B" w:rsidP="0052618B">
      <w:pPr>
        <w:numPr>
          <w:ilvl w:val="0"/>
          <w:numId w:val="36"/>
        </w:numPr>
        <w:suppressAutoHyphens w:val="0"/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sz w:val="20"/>
          <w:szCs w:val="20"/>
          <w:lang w:eastAsia="pl-PL"/>
        </w:rPr>
        <w:t>Oferowana cena powinna zawierać wszelkie koszty związane z realizacją zamówienia.</w:t>
      </w:r>
    </w:p>
    <w:p w:rsidR="0052618B" w:rsidRPr="0052618B" w:rsidRDefault="0052618B" w:rsidP="0052618B">
      <w:pPr>
        <w:numPr>
          <w:ilvl w:val="0"/>
          <w:numId w:val="36"/>
        </w:numPr>
        <w:suppressAutoHyphens w:val="0"/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Wszelkie koszty wynikłe w trakcie realizacji zamówienia i nieprzewidziane w złożonej ofercie obciążają Sprzedającego.</w:t>
      </w:r>
    </w:p>
    <w:p w:rsidR="0052618B" w:rsidRPr="0052618B" w:rsidRDefault="0052618B" w:rsidP="0052618B">
      <w:pPr>
        <w:numPr>
          <w:ilvl w:val="0"/>
          <w:numId w:val="36"/>
        </w:numPr>
        <w:suppressAutoHyphens w:val="0"/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lastRenderedPageBreak/>
        <w:t>Sprzedający ma prawo złożyć tylko jedną ofertę. Złożenie większej liczby ofert lub oferty zawierającej rozwiązania alternatywne lub oferty wariantowej, spowoduje odrzucenie wszystkich ofert złożonych przez danego Sprzedawcę.</w:t>
      </w:r>
    </w:p>
    <w:p w:rsidR="0052618B" w:rsidRPr="0052618B" w:rsidRDefault="0052618B" w:rsidP="0052618B">
      <w:pPr>
        <w:numPr>
          <w:ilvl w:val="0"/>
          <w:numId w:val="36"/>
        </w:numPr>
        <w:suppressAutoHyphens w:val="0"/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Termin związania z ofertą 2 miesiące od daty złożenia oferty.</w:t>
      </w:r>
    </w:p>
    <w:p w:rsidR="0052618B" w:rsidRPr="0052618B" w:rsidRDefault="0052618B" w:rsidP="0052618B">
      <w:pPr>
        <w:suppressAutoHyphens w:val="0"/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52618B" w:rsidRPr="0052618B" w:rsidRDefault="0052618B" w:rsidP="0052618B">
      <w:pPr>
        <w:numPr>
          <w:ilvl w:val="0"/>
          <w:numId w:val="35"/>
        </w:numPr>
        <w:suppressAutoHyphens w:val="0"/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Kryterium oceny ofert.</w:t>
      </w:r>
    </w:p>
    <w:p w:rsidR="0052618B" w:rsidRPr="0052618B" w:rsidRDefault="0052618B" w:rsidP="0052618B">
      <w:pPr>
        <w:suppressAutoHyphens w:val="0"/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celu wyboru najkorzystniejszej oferty Zamawiający przyjął następujące kryterium oceny ofert:</w:t>
      </w:r>
    </w:p>
    <w:p w:rsidR="0052618B" w:rsidRPr="0052618B" w:rsidRDefault="0052618B" w:rsidP="0052618B">
      <w:pPr>
        <w:suppressAutoHyphens w:val="0"/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Cena – 100 %</w:t>
      </w:r>
    </w:p>
    <w:p w:rsidR="0052618B" w:rsidRPr="0052618B" w:rsidRDefault="0052618B" w:rsidP="0052618B">
      <w:pPr>
        <w:suppressAutoHyphens w:val="0"/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52618B" w:rsidRPr="0052618B" w:rsidRDefault="0052618B" w:rsidP="0052618B">
      <w:pPr>
        <w:numPr>
          <w:ilvl w:val="0"/>
          <w:numId w:val="35"/>
        </w:numPr>
        <w:suppressAutoHyphens w:val="0"/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Miejsce i termin złożenia propozycji cenowej.</w:t>
      </w:r>
    </w:p>
    <w:p w:rsidR="0052618B" w:rsidRPr="0052618B" w:rsidRDefault="0052618B" w:rsidP="0052618B">
      <w:pPr>
        <w:numPr>
          <w:ilvl w:val="0"/>
          <w:numId w:val="38"/>
        </w:numPr>
        <w:suppressAutoHyphens w:val="0"/>
        <w:spacing w:after="0" w:line="240" w:lineRule="auto"/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formie elektronicznej na adres e-mail: </w:t>
      </w:r>
      <w:hyperlink r:id="rId9" w:history="1">
        <w:r w:rsidRPr="0052618B">
          <w:rPr>
            <w:rFonts w:ascii="Cambria" w:eastAsia="Cambria" w:hAnsi="Cambria" w:cs="Cambria"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  <w:r w:rsidRPr="0052618B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 ,</w:t>
      </w:r>
      <w:r w:rsidRPr="0052618B">
        <w:rPr>
          <w:rFonts w:ascii="Cambria" w:eastAsia="Cambria" w:hAnsi="Cambria" w:cs="Cambria"/>
          <w:color w:val="000000"/>
          <w:sz w:val="20"/>
          <w:szCs w:val="20"/>
          <w:lang w:eastAsia="pl-PL"/>
        </w:rPr>
        <w:tab/>
        <w:t xml:space="preserve">drogą pocztową </w:t>
      </w: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lub osobiście w </w:t>
      </w:r>
      <w:r w:rsidR="004309DA" w:rsidRPr="004309DA">
        <w:rPr>
          <w:rFonts w:ascii="Cambria" w:eastAsia="Cambria" w:hAnsi="Cambria"/>
          <w:color w:val="000000"/>
          <w:sz w:val="20"/>
          <w:szCs w:val="20"/>
          <w:lang w:eastAsia="pl-PL"/>
        </w:rPr>
        <w:t>Powiatowym</w:t>
      </w:r>
      <w:r w:rsidRPr="0052618B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Centrum Pomocy Rodzinie, ul. </w:t>
      </w:r>
      <w:r w:rsidR="004309DA" w:rsidRPr="004309DA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Złota 6, </w:t>
      </w:r>
      <w:r w:rsidRPr="0052618B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27 – 200 </w:t>
      </w:r>
      <w:r w:rsidR="004309DA" w:rsidRPr="004309DA">
        <w:rPr>
          <w:rFonts w:ascii="Cambria" w:eastAsia="Cambria" w:hAnsi="Cambria"/>
          <w:color w:val="000000"/>
          <w:sz w:val="20"/>
          <w:szCs w:val="20"/>
          <w:lang w:eastAsia="pl-PL"/>
        </w:rPr>
        <w:tab/>
      </w:r>
      <w:r w:rsidRPr="0052618B">
        <w:rPr>
          <w:rFonts w:ascii="Cambria" w:eastAsia="Cambria" w:hAnsi="Cambria"/>
          <w:color w:val="000000"/>
          <w:sz w:val="20"/>
          <w:szCs w:val="20"/>
          <w:lang w:eastAsia="pl-PL"/>
        </w:rPr>
        <w:t>Starachowice</w:t>
      </w:r>
    </w:p>
    <w:p w:rsidR="0052618B" w:rsidRPr="0052618B" w:rsidRDefault="0052618B" w:rsidP="0052618B">
      <w:pPr>
        <w:numPr>
          <w:ilvl w:val="0"/>
          <w:numId w:val="38"/>
        </w:numPr>
        <w:suppressAutoHyphens w:val="0"/>
        <w:spacing w:after="0" w:line="240" w:lineRule="auto"/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terminie do </w:t>
      </w:r>
      <w:r w:rsidRPr="0052618B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dnia </w:t>
      </w:r>
      <w:r w:rsidR="004309DA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20</w:t>
      </w:r>
      <w:r w:rsidRPr="0052618B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.</w:t>
      </w:r>
      <w:r w:rsidR="004309DA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08.2020</w:t>
      </w:r>
      <w:r w:rsidRPr="0052618B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 roku</w:t>
      </w:r>
      <w:r w:rsidRPr="0052618B">
        <w:rPr>
          <w:rFonts w:ascii="Cambria" w:eastAsia="Cambria" w:hAnsi="Cambria" w:cs="Times New Roman"/>
          <w:sz w:val="20"/>
          <w:szCs w:val="20"/>
          <w:lang w:eastAsia="pl-PL"/>
        </w:rPr>
        <w:t xml:space="preserve"> </w:t>
      </w: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godziny 15:00.</w:t>
      </w:r>
    </w:p>
    <w:p w:rsidR="0052618B" w:rsidRPr="0052618B" w:rsidRDefault="0052618B" w:rsidP="0052618B">
      <w:pPr>
        <w:suppressAutoHyphens w:val="0"/>
        <w:spacing w:after="0" w:line="240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52618B" w:rsidRPr="0052618B" w:rsidRDefault="0052618B" w:rsidP="0052618B">
      <w:pPr>
        <w:numPr>
          <w:ilvl w:val="0"/>
          <w:numId w:val="35"/>
        </w:numPr>
        <w:suppressAutoHyphens w:val="0"/>
        <w:spacing w:after="0" w:line="240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Sposób porozumiewania się z Zamawiającym</w:t>
      </w:r>
    </w:p>
    <w:p w:rsidR="0052618B" w:rsidRPr="0052618B" w:rsidRDefault="0052618B" w:rsidP="0052618B">
      <w:pPr>
        <w:suppressAutoHyphens w:val="0"/>
        <w:spacing w:before="57" w:after="57" w:line="240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Wszelkie zapytania do Zamawiającego należy kierować z zachowaniem formy pisemnej na adres e-mail: </w:t>
      </w:r>
      <w:r w:rsidRPr="0052618B">
        <w:rPr>
          <w:rFonts w:ascii="Cambria" w:eastAsia="Cambria" w:hAnsi="Cambria" w:cs="Cambria"/>
          <w:color w:val="000000"/>
          <w:sz w:val="20"/>
          <w:szCs w:val="20"/>
          <w:lang w:eastAsia="pl-PL"/>
        </w:rPr>
        <w:t>sekretariat@pcpr.starachowice.pl</w:t>
      </w:r>
    </w:p>
    <w:p w:rsidR="0052618B" w:rsidRPr="0052618B" w:rsidRDefault="0052618B" w:rsidP="0052618B">
      <w:pPr>
        <w:suppressAutoHyphens w:val="0"/>
        <w:spacing w:before="57" w:after="57" w:line="240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zamieści na stronie internetowej </w:t>
      </w:r>
      <w:hyperlink r:id="rId10" w:history="1">
        <w:r w:rsidRPr="0052618B">
          <w:rPr>
            <w:rFonts w:ascii="Cambria" w:eastAsia="Cambria" w:hAnsi="Cambria" w:cs="Times New Roman"/>
            <w:color w:val="0000FF"/>
            <w:sz w:val="20"/>
            <w:szCs w:val="20"/>
            <w:u w:val="single"/>
            <w:lang w:eastAsia="pl-PL"/>
          </w:rPr>
          <w:t>www.pcpr.starachowice.pl</w:t>
        </w:r>
      </w:hyperlink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treści odpowiedzi ma otrzymane zapytani</w:t>
      </w:r>
      <w:r w:rsidR="00A8088C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a od Sprzedawców.</w:t>
      </w: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</w:t>
      </w:r>
    </w:p>
    <w:p w:rsidR="0052618B" w:rsidRPr="0052618B" w:rsidRDefault="0052618B" w:rsidP="0052618B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Cambria" w:hAnsi="Cambria"/>
          <w:b/>
          <w:sz w:val="20"/>
          <w:szCs w:val="20"/>
          <w:u w:val="single"/>
          <w:lang w:eastAsia="en-US"/>
        </w:rPr>
      </w:pPr>
      <w:r w:rsidRPr="0052618B">
        <w:rPr>
          <w:rFonts w:ascii="Cambria" w:eastAsia="Cambria" w:hAnsi="Cambria"/>
          <w:b/>
          <w:sz w:val="20"/>
          <w:szCs w:val="20"/>
          <w:u w:val="single"/>
          <w:lang w:eastAsia="en-US"/>
        </w:rPr>
        <w:t>Istotne postanowienia, umowy:</w:t>
      </w:r>
    </w:p>
    <w:p w:rsidR="0052618B" w:rsidRPr="0052618B" w:rsidRDefault="00A8088C" w:rsidP="0052618B">
      <w:pPr>
        <w:widowControl w:val="0"/>
        <w:numPr>
          <w:ilvl w:val="1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mbria" w:hAnsi="Cambria"/>
          <w:sz w:val="20"/>
          <w:szCs w:val="20"/>
          <w:lang w:eastAsia="en-US"/>
        </w:rPr>
      </w:pPr>
      <w:r>
        <w:rPr>
          <w:rFonts w:ascii="Cambria" w:eastAsia="Cambria" w:hAnsi="Cambria"/>
          <w:sz w:val="20"/>
          <w:szCs w:val="20"/>
          <w:lang w:eastAsia="en-US"/>
        </w:rPr>
        <w:t>O</w:t>
      </w:r>
      <w:r w:rsidR="0052618B" w:rsidRPr="0052618B">
        <w:rPr>
          <w:rFonts w:ascii="Cambria" w:eastAsia="Cambria" w:hAnsi="Cambria"/>
          <w:sz w:val="20"/>
          <w:szCs w:val="20"/>
          <w:lang w:eastAsia="en-US"/>
        </w:rPr>
        <w:t>kreśla projekt umowy stanowiący załącznik 2 do zapytania ofertowego.</w:t>
      </w:r>
    </w:p>
    <w:p w:rsidR="0052618B" w:rsidRPr="00A8088C" w:rsidRDefault="0073455F" w:rsidP="0052618B">
      <w:pPr>
        <w:widowControl w:val="0"/>
        <w:numPr>
          <w:ilvl w:val="1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mbria" w:hAnsi="Cambria"/>
          <w:sz w:val="20"/>
          <w:szCs w:val="20"/>
          <w:lang w:eastAsia="en-US"/>
        </w:rPr>
      </w:pPr>
      <w:r w:rsidRPr="00A8088C">
        <w:rPr>
          <w:rFonts w:ascii="Cambria" w:eastAsia="Cambria" w:hAnsi="Cambria"/>
          <w:sz w:val="20"/>
          <w:szCs w:val="20"/>
          <w:lang w:eastAsia="en-US"/>
        </w:rPr>
        <w:t xml:space="preserve">Sprzedający </w:t>
      </w:r>
      <w:r w:rsidR="0052618B" w:rsidRPr="00A8088C">
        <w:rPr>
          <w:rFonts w:ascii="Cambria" w:eastAsia="Cambria" w:hAnsi="Cambria"/>
          <w:sz w:val="20"/>
          <w:szCs w:val="20"/>
          <w:lang w:eastAsia="en-US"/>
        </w:rPr>
        <w:t xml:space="preserve">przed podpisaniem umowy zobowiązany jest do dostarczenia szczegółowego opisu przedmiotu zamówienia oraz </w:t>
      </w:r>
      <w:r w:rsidR="00A8088C" w:rsidRPr="00A8088C">
        <w:rPr>
          <w:rFonts w:ascii="Cambria" w:eastAsia="Cambria" w:hAnsi="Cambria"/>
          <w:sz w:val="20"/>
          <w:szCs w:val="20"/>
          <w:lang w:eastAsia="en-US"/>
        </w:rPr>
        <w:t>szczegółowej kalkulacji cenowej.</w:t>
      </w:r>
      <w:r w:rsidR="0052618B" w:rsidRPr="00A8088C">
        <w:rPr>
          <w:rFonts w:ascii="Cambria" w:eastAsia="Cambria" w:hAnsi="Cambria"/>
          <w:sz w:val="20"/>
          <w:szCs w:val="20"/>
          <w:lang w:eastAsia="en-US"/>
        </w:rPr>
        <w:t xml:space="preserve">  </w:t>
      </w:r>
    </w:p>
    <w:p w:rsidR="0052618B" w:rsidRPr="0052618B" w:rsidRDefault="0052618B" w:rsidP="0052618B">
      <w:pPr>
        <w:suppressAutoHyphens w:val="0"/>
        <w:spacing w:after="0" w:line="240" w:lineRule="auto"/>
        <w:ind w:left="18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52618B" w:rsidRPr="0052618B" w:rsidRDefault="0052618B" w:rsidP="0052618B">
      <w:pPr>
        <w:numPr>
          <w:ilvl w:val="0"/>
          <w:numId w:val="35"/>
        </w:numPr>
        <w:suppressAutoHyphens w:val="0"/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Zastrzeżenia dodatkowe</w:t>
      </w:r>
    </w:p>
    <w:p w:rsidR="0052618B" w:rsidRPr="0052618B" w:rsidRDefault="0052618B" w:rsidP="0052618B">
      <w:pPr>
        <w:numPr>
          <w:ilvl w:val="0"/>
          <w:numId w:val="37"/>
        </w:numPr>
        <w:suppressAutoHyphens w:val="0"/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zastrzega sobie możliwość zmiany warunków niniejszego zapytania ofertowego, jego odwołania lub zawieszenia bez podania przyczyny. Wszelkie zmiany niniejszego zapytania ofertowego lub informacje o jego odwołaniu zamieszczane zostaną na stronie </w:t>
      </w:r>
      <w:r w:rsidRPr="0052618B">
        <w:rPr>
          <w:rFonts w:ascii="Cambria" w:eastAsia="Cambria" w:hAnsi="Cambria" w:cs="Times New Roman"/>
          <w:color w:val="FF0000"/>
          <w:sz w:val="20"/>
          <w:szCs w:val="20"/>
          <w:lang w:eastAsia="pl-PL"/>
        </w:rPr>
        <w:t xml:space="preserve"> </w:t>
      </w:r>
      <w:r w:rsidRPr="0052618B">
        <w:rPr>
          <w:rFonts w:ascii="Cambria" w:eastAsia="Cambria" w:hAnsi="Cambria" w:cs="Times New Roman"/>
          <w:sz w:val="20"/>
          <w:szCs w:val="20"/>
          <w:lang w:eastAsia="pl-PL"/>
        </w:rPr>
        <w:t>Zamawiającego.</w:t>
      </w:r>
    </w:p>
    <w:p w:rsidR="0052618B" w:rsidRPr="0052618B" w:rsidRDefault="0052618B" w:rsidP="0052618B">
      <w:pPr>
        <w:numPr>
          <w:ilvl w:val="0"/>
          <w:numId w:val="37"/>
        </w:numPr>
        <w:suppressAutoHyphens w:val="0"/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Sprzedający przygotowuje ofertę i uczestniczy w postępowaniu ofertowym na własny koszt. Oferentowi nie przysługują względem Zamawiającego żadne roszczenia związane z jego udziałem </w:t>
      </w: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>w niniejszym postępowaniu.</w:t>
      </w:r>
    </w:p>
    <w:p w:rsidR="0052618B" w:rsidRPr="0052618B" w:rsidRDefault="0052618B" w:rsidP="0052618B">
      <w:pPr>
        <w:numPr>
          <w:ilvl w:val="0"/>
          <w:numId w:val="37"/>
        </w:numPr>
        <w:suppressAutoHyphens w:val="0"/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Jeżeli zostaną złożone oferty o takiej samej cenie, Zamawiający wezwie Sprzedawców, którzy złożyli te oferty, do złożenia oferty dodatkowej.</w:t>
      </w:r>
    </w:p>
    <w:p w:rsidR="0052618B" w:rsidRPr="0052618B" w:rsidRDefault="0052618B" w:rsidP="0052618B">
      <w:pPr>
        <w:numPr>
          <w:ilvl w:val="0"/>
          <w:numId w:val="37"/>
        </w:numPr>
        <w:suppressAutoHyphens w:val="0"/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przypadku, gdy oferta najkorzystniejsza przekroczy wartość środków finansowych, jakimi   dysponuje Zamawiający na realizację niniejszego zadania Zamawiający zastrzega sobie możliwość przeprowadzenia negocjacji cenowych ze Sprzedawcą, którego oferta uznana została za najkorzystniejszą.</w:t>
      </w:r>
    </w:p>
    <w:p w:rsidR="0052618B" w:rsidRPr="0052618B" w:rsidRDefault="0052618B" w:rsidP="0052618B">
      <w:pPr>
        <w:suppressAutoHyphens w:val="0"/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52618B" w:rsidRPr="0052618B" w:rsidRDefault="0052618B" w:rsidP="0052618B">
      <w:pPr>
        <w:numPr>
          <w:ilvl w:val="0"/>
          <w:numId w:val="35"/>
        </w:numPr>
        <w:suppressAutoHyphens w:val="0"/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Osoby do kontaktu</w:t>
      </w:r>
    </w:p>
    <w:p w:rsidR="0052618B" w:rsidRPr="0052618B" w:rsidRDefault="0052618B" w:rsidP="0052618B">
      <w:pPr>
        <w:suppressAutoHyphens w:val="0"/>
        <w:spacing w:after="0" w:line="240" w:lineRule="auto"/>
        <w:ind w:firstLine="18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Michał Stępień, 412748806</w:t>
      </w:r>
    </w:p>
    <w:p w:rsidR="0052618B" w:rsidRPr="0052618B" w:rsidRDefault="0052618B" w:rsidP="0052618B">
      <w:pPr>
        <w:suppressAutoHyphens w:val="0"/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52618B" w:rsidRPr="0052618B" w:rsidRDefault="0052618B" w:rsidP="0052618B">
      <w:pPr>
        <w:numPr>
          <w:ilvl w:val="0"/>
          <w:numId w:val="35"/>
        </w:numPr>
        <w:suppressAutoHyphens w:val="0"/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Załączniki</w:t>
      </w:r>
    </w:p>
    <w:p w:rsidR="0052618B" w:rsidRPr="0052618B" w:rsidRDefault="0052618B" w:rsidP="0052618B">
      <w:pPr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1 – formularz ofertowy</w:t>
      </w:r>
    </w:p>
    <w:p w:rsidR="0052618B" w:rsidRPr="0052618B" w:rsidRDefault="0052618B" w:rsidP="0052618B">
      <w:pPr>
        <w:numPr>
          <w:ilvl w:val="0"/>
          <w:numId w:val="39"/>
        </w:numPr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2 – wzór umowy</w:t>
      </w:r>
    </w:p>
    <w:p w:rsidR="009A0FA4" w:rsidRPr="0052618B" w:rsidRDefault="009A0FA4" w:rsidP="0052618B"/>
    <w:sectPr w:rsidR="009A0FA4" w:rsidRPr="0052618B" w:rsidSect="00B0615F">
      <w:headerReference w:type="default" r:id="rId11"/>
      <w:footerReference w:type="default" r:id="rId12"/>
      <w:pgSz w:w="11906" w:h="16838"/>
      <w:pgMar w:top="709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3A" w:rsidRDefault="00662E3A">
      <w:pPr>
        <w:spacing w:after="0" w:line="240" w:lineRule="auto"/>
      </w:pPr>
      <w:r>
        <w:separator/>
      </w:r>
    </w:p>
  </w:endnote>
  <w:endnote w:type="continuationSeparator" w:id="0">
    <w:p w:rsidR="00662E3A" w:rsidRDefault="0066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7EA" w:rsidRPr="001A1371" w:rsidRDefault="007237EA" w:rsidP="007237EA">
    <w:pPr>
      <w:pStyle w:val="Stopka"/>
    </w:pPr>
    <w:r>
      <w:rPr>
        <w:noProof/>
        <w:lang w:eastAsia="pl-PL"/>
      </w:rPr>
      <w:drawing>
        <wp:inline distT="0" distB="0" distL="0" distR="0">
          <wp:extent cx="5761990" cy="7524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237EA" w:rsidRDefault="007237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3A" w:rsidRDefault="00662E3A">
      <w:pPr>
        <w:spacing w:after="0" w:line="240" w:lineRule="auto"/>
      </w:pPr>
      <w:r>
        <w:separator/>
      </w:r>
    </w:p>
  </w:footnote>
  <w:footnote w:type="continuationSeparator" w:id="0">
    <w:p w:rsidR="00662E3A" w:rsidRDefault="00662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7EA" w:rsidRDefault="007237EA" w:rsidP="007237EA">
    <w:pPr>
      <w:widowControl w:val="0"/>
      <w:rPr>
        <w:b/>
        <w:sz w:val="28"/>
        <w:szCs w:val="28"/>
      </w:rPr>
    </w:pPr>
    <w:r>
      <w:rPr>
        <w:b/>
        <w:noProof/>
        <w:sz w:val="28"/>
        <w:szCs w:val="28"/>
      </w:rPr>
      <w:t xml:space="preserve">      </w:t>
    </w:r>
    <w:r w:rsidRPr="007C15CB">
      <w:rPr>
        <w:b/>
        <w:noProof/>
        <w:sz w:val="28"/>
        <w:szCs w:val="28"/>
        <w:lang w:eastAsia="pl-PL"/>
      </w:rPr>
      <w:drawing>
        <wp:inline distT="0" distB="0" distL="0" distR="0">
          <wp:extent cx="822325" cy="793750"/>
          <wp:effectExtent l="0" t="0" r="0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Orz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20AF" w:rsidRPr="007237EA" w:rsidRDefault="007237EA" w:rsidP="007237EA">
    <w:pPr>
      <w:widowControl w:val="0"/>
      <w:rPr>
        <w:rFonts w:ascii="Cambria" w:hAnsi="Cambria"/>
        <w:b/>
      </w:rPr>
    </w:pPr>
    <w:r w:rsidRPr="001A1371">
      <w:rPr>
        <w:rFonts w:ascii="Cambria" w:hAnsi="Cambria"/>
        <w:b/>
      </w:rPr>
      <w:t>WOJEWODA 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2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9"/>
    <w:multiLevelType w:val="singleLevel"/>
    <w:tmpl w:val="00000019"/>
    <w:lvl w:ilvl="0">
      <w:start w:val="1"/>
      <w:numFmt w:val="decimal"/>
      <w:lvlText w:val="8.%1.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5" w15:restartNumberingAfterBreak="0">
    <w:nsid w:val="048F0BD9"/>
    <w:multiLevelType w:val="hybridMultilevel"/>
    <w:tmpl w:val="77324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A154C3"/>
    <w:multiLevelType w:val="hybridMultilevel"/>
    <w:tmpl w:val="9958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418045B"/>
    <w:multiLevelType w:val="hybridMultilevel"/>
    <w:tmpl w:val="AD76F428"/>
    <w:lvl w:ilvl="0" w:tplc="43568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E64BB"/>
    <w:multiLevelType w:val="hybridMultilevel"/>
    <w:tmpl w:val="D2B0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0F15EF"/>
    <w:multiLevelType w:val="hybridMultilevel"/>
    <w:tmpl w:val="6052A854"/>
    <w:lvl w:ilvl="0" w:tplc="49A4829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6A86DD3"/>
    <w:multiLevelType w:val="hybridMultilevel"/>
    <w:tmpl w:val="076AD690"/>
    <w:lvl w:ilvl="0" w:tplc="E452DC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8A82D9D"/>
    <w:multiLevelType w:val="multilevel"/>
    <w:tmpl w:val="3ACC000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1BA674A1"/>
    <w:multiLevelType w:val="hybridMultilevel"/>
    <w:tmpl w:val="C660F162"/>
    <w:lvl w:ilvl="0" w:tplc="E57EA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 w15:restartNumberingAfterBreak="0">
    <w:nsid w:val="1F442B73"/>
    <w:multiLevelType w:val="hybridMultilevel"/>
    <w:tmpl w:val="BBA8CBCC"/>
    <w:lvl w:ilvl="0" w:tplc="F930698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FF40597"/>
    <w:multiLevelType w:val="multilevel"/>
    <w:tmpl w:val="6346DE5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2A53B38"/>
    <w:multiLevelType w:val="multilevel"/>
    <w:tmpl w:val="222A233A"/>
    <w:lvl w:ilvl="0">
      <w:start w:val="8"/>
      <w:numFmt w:val="decimal"/>
      <w:lvlText w:val="%1"/>
      <w:lvlJc w:val="left"/>
      <w:pPr>
        <w:ind w:left="360" w:hanging="360"/>
      </w:pPr>
      <w:rPr>
        <w:rFonts w:eastAsia="Times-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-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-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-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-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-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-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eastAsia="Times-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-Roman" w:hint="default"/>
        <w:b w:val="0"/>
        <w:color w:val="000000"/>
      </w:rPr>
    </w:lvl>
  </w:abstractNum>
  <w:abstractNum w:abstractNumId="19" w15:restartNumberingAfterBreak="0">
    <w:nsid w:val="23C90BDA"/>
    <w:multiLevelType w:val="multilevel"/>
    <w:tmpl w:val="C8807976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/>
      </w:rPr>
    </w:lvl>
  </w:abstractNum>
  <w:abstractNum w:abstractNumId="20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2" w15:restartNumberingAfterBreak="0">
    <w:nsid w:val="36D019D5"/>
    <w:multiLevelType w:val="multilevel"/>
    <w:tmpl w:val="8C10D34A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07719FF"/>
    <w:multiLevelType w:val="hybridMultilevel"/>
    <w:tmpl w:val="DE24C1CA"/>
    <w:lvl w:ilvl="0" w:tplc="E40EAF6E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C2C4EDB"/>
    <w:multiLevelType w:val="hybridMultilevel"/>
    <w:tmpl w:val="DFF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1FA7AFB"/>
    <w:multiLevelType w:val="hybridMultilevel"/>
    <w:tmpl w:val="6D782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24F8E"/>
    <w:multiLevelType w:val="hybridMultilevel"/>
    <w:tmpl w:val="F0F81E82"/>
    <w:lvl w:ilvl="0" w:tplc="3806C248">
      <w:start w:val="1"/>
      <w:numFmt w:val="lowerLetter"/>
      <w:lvlText w:val="%1)"/>
      <w:lvlJc w:val="left"/>
      <w:pPr>
        <w:ind w:left="927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517371E"/>
    <w:multiLevelType w:val="hybridMultilevel"/>
    <w:tmpl w:val="46F0F7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140"/>
        </w:tabs>
        <w:ind w:left="-2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B541423"/>
    <w:multiLevelType w:val="hybridMultilevel"/>
    <w:tmpl w:val="79EE1840"/>
    <w:lvl w:ilvl="0" w:tplc="53F2FC38">
      <w:start w:val="2"/>
      <w:numFmt w:val="bullet"/>
      <w:lvlText w:val="-"/>
      <w:lvlJc w:val="left"/>
      <w:pPr>
        <w:ind w:left="2847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6" w15:restartNumberingAfterBreak="0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DE86F98"/>
    <w:multiLevelType w:val="hybridMultilevel"/>
    <w:tmpl w:val="D1A42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36E6F"/>
    <w:multiLevelType w:val="hybridMultilevel"/>
    <w:tmpl w:val="A168A82A"/>
    <w:lvl w:ilvl="0" w:tplc="D79C0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10"/>
  </w:num>
  <w:num w:numId="3">
    <w:abstractNumId w:val="28"/>
  </w:num>
  <w:num w:numId="4">
    <w:abstractNumId w:val="36"/>
  </w:num>
  <w:num w:numId="5">
    <w:abstractNumId w:val="13"/>
  </w:num>
  <w:num w:numId="6">
    <w:abstractNumId w:val="38"/>
  </w:num>
  <w:num w:numId="7">
    <w:abstractNumId w:val="6"/>
  </w:num>
  <w:num w:numId="8">
    <w:abstractNumId w:val="31"/>
  </w:num>
  <w:num w:numId="9">
    <w:abstractNumId w:val="35"/>
  </w:num>
  <w:num w:numId="10">
    <w:abstractNumId w:val="21"/>
  </w:num>
  <w:num w:numId="11">
    <w:abstractNumId w:val="15"/>
  </w:num>
  <w:num w:numId="12">
    <w:abstractNumId w:val="27"/>
  </w:num>
  <w:num w:numId="13">
    <w:abstractNumId w:val="7"/>
  </w:num>
  <w:num w:numId="14">
    <w:abstractNumId w:val="20"/>
  </w:num>
  <w:num w:numId="15">
    <w:abstractNumId w:val="0"/>
  </w:num>
  <w:num w:numId="16">
    <w:abstractNumId w:val="3"/>
  </w:num>
  <w:num w:numId="17">
    <w:abstractNumId w:val="4"/>
  </w:num>
  <w:num w:numId="18">
    <w:abstractNumId w:val="18"/>
  </w:num>
  <w:num w:numId="19">
    <w:abstractNumId w:val="8"/>
  </w:num>
  <w:num w:numId="20">
    <w:abstractNumId w:val="5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4"/>
  </w:num>
  <w:num w:numId="26">
    <w:abstractNumId w:val="1"/>
  </w:num>
  <w:num w:numId="27">
    <w:abstractNumId w:val="2"/>
  </w:num>
  <w:num w:numId="28">
    <w:abstractNumId w:val="22"/>
  </w:num>
  <w:num w:numId="29">
    <w:abstractNumId w:val="32"/>
  </w:num>
  <w:num w:numId="30">
    <w:abstractNumId w:val="16"/>
  </w:num>
  <w:num w:numId="31">
    <w:abstractNumId w:val="34"/>
  </w:num>
  <w:num w:numId="32">
    <w:abstractNumId w:val="9"/>
  </w:num>
  <w:num w:numId="33">
    <w:abstractNumId w:val="26"/>
  </w:num>
  <w:num w:numId="34">
    <w:abstractNumId w:val="29"/>
  </w:num>
  <w:num w:numId="35">
    <w:abstractNumId w:val="17"/>
  </w:num>
  <w:num w:numId="36">
    <w:abstractNumId w:val="25"/>
  </w:num>
  <w:num w:numId="37">
    <w:abstractNumId w:val="23"/>
  </w:num>
  <w:num w:numId="38">
    <w:abstractNumId w:val="33"/>
  </w:num>
  <w:num w:numId="39">
    <w:abstractNumId w:val="24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479"/>
    <w:rsid w:val="00000A3D"/>
    <w:rsid w:val="00006124"/>
    <w:rsid w:val="00016B6B"/>
    <w:rsid w:val="00023AD4"/>
    <w:rsid w:val="00036E3E"/>
    <w:rsid w:val="000407E8"/>
    <w:rsid w:val="00042B7D"/>
    <w:rsid w:val="0005242F"/>
    <w:rsid w:val="00052926"/>
    <w:rsid w:val="000600E1"/>
    <w:rsid w:val="00072474"/>
    <w:rsid w:val="00072C4A"/>
    <w:rsid w:val="000858F1"/>
    <w:rsid w:val="000A35E9"/>
    <w:rsid w:val="000A6D28"/>
    <w:rsid w:val="000C107C"/>
    <w:rsid w:val="000C6605"/>
    <w:rsid w:val="000C795E"/>
    <w:rsid w:val="0012106D"/>
    <w:rsid w:val="00134B8D"/>
    <w:rsid w:val="0014636C"/>
    <w:rsid w:val="00152CD0"/>
    <w:rsid w:val="0015561C"/>
    <w:rsid w:val="001674E9"/>
    <w:rsid w:val="00174801"/>
    <w:rsid w:val="00190334"/>
    <w:rsid w:val="001918FB"/>
    <w:rsid w:val="001A0D61"/>
    <w:rsid w:val="001C02E5"/>
    <w:rsid w:val="001C7DF3"/>
    <w:rsid w:val="001D7F91"/>
    <w:rsid w:val="001E0841"/>
    <w:rsid w:val="001E7B89"/>
    <w:rsid w:val="00206B5D"/>
    <w:rsid w:val="00213A92"/>
    <w:rsid w:val="00215D44"/>
    <w:rsid w:val="002220D7"/>
    <w:rsid w:val="0022550D"/>
    <w:rsid w:val="002355FB"/>
    <w:rsid w:val="002377A3"/>
    <w:rsid w:val="00256E03"/>
    <w:rsid w:val="00292DC2"/>
    <w:rsid w:val="002C577D"/>
    <w:rsid w:val="002C6307"/>
    <w:rsid w:val="002D3896"/>
    <w:rsid w:val="002D39B6"/>
    <w:rsid w:val="002E3611"/>
    <w:rsid w:val="003073CD"/>
    <w:rsid w:val="0031198C"/>
    <w:rsid w:val="00313EDC"/>
    <w:rsid w:val="003208CC"/>
    <w:rsid w:val="00321B85"/>
    <w:rsid w:val="00333089"/>
    <w:rsid w:val="00336EB5"/>
    <w:rsid w:val="00341228"/>
    <w:rsid w:val="00375CD1"/>
    <w:rsid w:val="00380D06"/>
    <w:rsid w:val="003933AC"/>
    <w:rsid w:val="00396A8A"/>
    <w:rsid w:val="003C261B"/>
    <w:rsid w:val="003D5CE6"/>
    <w:rsid w:val="003E009E"/>
    <w:rsid w:val="003E2317"/>
    <w:rsid w:val="003E64C3"/>
    <w:rsid w:val="003E744E"/>
    <w:rsid w:val="004004CE"/>
    <w:rsid w:val="0040694E"/>
    <w:rsid w:val="004120AF"/>
    <w:rsid w:val="004124C4"/>
    <w:rsid w:val="004203A6"/>
    <w:rsid w:val="004232B0"/>
    <w:rsid w:val="004309DA"/>
    <w:rsid w:val="004314E9"/>
    <w:rsid w:val="004329E6"/>
    <w:rsid w:val="00437DAD"/>
    <w:rsid w:val="004514E3"/>
    <w:rsid w:val="00451A4C"/>
    <w:rsid w:val="004527E6"/>
    <w:rsid w:val="00460AF5"/>
    <w:rsid w:val="00463E73"/>
    <w:rsid w:val="00464795"/>
    <w:rsid w:val="00481643"/>
    <w:rsid w:val="004863B3"/>
    <w:rsid w:val="00487547"/>
    <w:rsid w:val="004A0291"/>
    <w:rsid w:val="004A0754"/>
    <w:rsid w:val="004B74C2"/>
    <w:rsid w:val="004D6ED7"/>
    <w:rsid w:val="004E500E"/>
    <w:rsid w:val="00503D47"/>
    <w:rsid w:val="00505926"/>
    <w:rsid w:val="00515892"/>
    <w:rsid w:val="00520DAE"/>
    <w:rsid w:val="0052618B"/>
    <w:rsid w:val="00527E8A"/>
    <w:rsid w:val="00530932"/>
    <w:rsid w:val="0053098A"/>
    <w:rsid w:val="0053313F"/>
    <w:rsid w:val="005363C7"/>
    <w:rsid w:val="00546569"/>
    <w:rsid w:val="00547423"/>
    <w:rsid w:val="00577C01"/>
    <w:rsid w:val="005812E0"/>
    <w:rsid w:val="0058374A"/>
    <w:rsid w:val="00596674"/>
    <w:rsid w:val="005C0ADD"/>
    <w:rsid w:val="005D588B"/>
    <w:rsid w:val="005E3479"/>
    <w:rsid w:val="005F5F4B"/>
    <w:rsid w:val="00600F86"/>
    <w:rsid w:val="006027F4"/>
    <w:rsid w:val="006178ED"/>
    <w:rsid w:val="00642504"/>
    <w:rsid w:val="00662E3A"/>
    <w:rsid w:val="00675EB3"/>
    <w:rsid w:val="00676239"/>
    <w:rsid w:val="00696998"/>
    <w:rsid w:val="00697B6A"/>
    <w:rsid w:val="006A71B9"/>
    <w:rsid w:val="006C5621"/>
    <w:rsid w:val="006E7E79"/>
    <w:rsid w:val="006F3106"/>
    <w:rsid w:val="006F3EFC"/>
    <w:rsid w:val="007005E5"/>
    <w:rsid w:val="007056CB"/>
    <w:rsid w:val="00707198"/>
    <w:rsid w:val="007137C9"/>
    <w:rsid w:val="00714EC1"/>
    <w:rsid w:val="007237EA"/>
    <w:rsid w:val="0073455F"/>
    <w:rsid w:val="00754485"/>
    <w:rsid w:val="00757E1D"/>
    <w:rsid w:val="0077620B"/>
    <w:rsid w:val="00781F09"/>
    <w:rsid w:val="00782F8C"/>
    <w:rsid w:val="007A29DB"/>
    <w:rsid w:val="007D0F41"/>
    <w:rsid w:val="007D32D4"/>
    <w:rsid w:val="007E2B39"/>
    <w:rsid w:val="007E3233"/>
    <w:rsid w:val="007F3952"/>
    <w:rsid w:val="00802B77"/>
    <w:rsid w:val="00825266"/>
    <w:rsid w:val="00833D51"/>
    <w:rsid w:val="00845D6D"/>
    <w:rsid w:val="00854124"/>
    <w:rsid w:val="00877B8E"/>
    <w:rsid w:val="00885E76"/>
    <w:rsid w:val="00895194"/>
    <w:rsid w:val="008B0EB0"/>
    <w:rsid w:val="008C3221"/>
    <w:rsid w:val="008C42B6"/>
    <w:rsid w:val="008F392D"/>
    <w:rsid w:val="00922BA5"/>
    <w:rsid w:val="00927057"/>
    <w:rsid w:val="00941A2E"/>
    <w:rsid w:val="00950BA7"/>
    <w:rsid w:val="0096791E"/>
    <w:rsid w:val="0097092B"/>
    <w:rsid w:val="0097775D"/>
    <w:rsid w:val="0098698D"/>
    <w:rsid w:val="009A0FA4"/>
    <w:rsid w:val="009A5C4D"/>
    <w:rsid w:val="009B155E"/>
    <w:rsid w:val="009D2360"/>
    <w:rsid w:val="009D402E"/>
    <w:rsid w:val="009D501E"/>
    <w:rsid w:val="009D5A27"/>
    <w:rsid w:val="009D795C"/>
    <w:rsid w:val="009E5AC2"/>
    <w:rsid w:val="00A02188"/>
    <w:rsid w:val="00A23FBB"/>
    <w:rsid w:val="00A26834"/>
    <w:rsid w:val="00A34D7C"/>
    <w:rsid w:val="00A4133E"/>
    <w:rsid w:val="00A4221C"/>
    <w:rsid w:val="00A43553"/>
    <w:rsid w:val="00A62566"/>
    <w:rsid w:val="00A8088C"/>
    <w:rsid w:val="00A87022"/>
    <w:rsid w:val="00A87ACE"/>
    <w:rsid w:val="00A949DF"/>
    <w:rsid w:val="00A95E3A"/>
    <w:rsid w:val="00AB3FA1"/>
    <w:rsid w:val="00AB627F"/>
    <w:rsid w:val="00AB67EF"/>
    <w:rsid w:val="00AC4A14"/>
    <w:rsid w:val="00AC66D6"/>
    <w:rsid w:val="00AC6E57"/>
    <w:rsid w:val="00AE19EE"/>
    <w:rsid w:val="00AE213C"/>
    <w:rsid w:val="00AE33A5"/>
    <w:rsid w:val="00AF6B4B"/>
    <w:rsid w:val="00B0306F"/>
    <w:rsid w:val="00B0615F"/>
    <w:rsid w:val="00B16F1C"/>
    <w:rsid w:val="00B32FE3"/>
    <w:rsid w:val="00B37697"/>
    <w:rsid w:val="00B6421D"/>
    <w:rsid w:val="00B94421"/>
    <w:rsid w:val="00B95BAD"/>
    <w:rsid w:val="00B96CA5"/>
    <w:rsid w:val="00BA3E1B"/>
    <w:rsid w:val="00BA6D70"/>
    <w:rsid w:val="00BB24B0"/>
    <w:rsid w:val="00BB562B"/>
    <w:rsid w:val="00BC79ED"/>
    <w:rsid w:val="00C01283"/>
    <w:rsid w:val="00C078A2"/>
    <w:rsid w:val="00C24895"/>
    <w:rsid w:val="00C24D61"/>
    <w:rsid w:val="00C35D00"/>
    <w:rsid w:val="00C42C04"/>
    <w:rsid w:val="00C434AA"/>
    <w:rsid w:val="00C45409"/>
    <w:rsid w:val="00C463E0"/>
    <w:rsid w:val="00C47C97"/>
    <w:rsid w:val="00C523DE"/>
    <w:rsid w:val="00C6733F"/>
    <w:rsid w:val="00C825AA"/>
    <w:rsid w:val="00C84CD2"/>
    <w:rsid w:val="00C86D4F"/>
    <w:rsid w:val="00C9475F"/>
    <w:rsid w:val="00CB405E"/>
    <w:rsid w:val="00CC73AB"/>
    <w:rsid w:val="00CD2073"/>
    <w:rsid w:val="00CF6653"/>
    <w:rsid w:val="00D070BB"/>
    <w:rsid w:val="00D11324"/>
    <w:rsid w:val="00D11EF2"/>
    <w:rsid w:val="00D31778"/>
    <w:rsid w:val="00D46EFE"/>
    <w:rsid w:val="00D52973"/>
    <w:rsid w:val="00D54D27"/>
    <w:rsid w:val="00D62E15"/>
    <w:rsid w:val="00D868CA"/>
    <w:rsid w:val="00D91EE2"/>
    <w:rsid w:val="00D938EF"/>
    <w:rsid w:val="00DA7273"/>
    <w:rsid w:val="00DC0E56"/>
    <w:rsid w:val="00DE71A4"/>
    <w:rsid w:val="00DF0403"/>
    <w:rsid w:val="00DF44BC"/>
    <w:rsid w:val="00E43BDB"/>
    <w:rsid w:val="00E53C4C"/>
    <w:rsid w:val="00E54AA3"/>
    <w:rsid w:val="00E61AD5"/>
    <w:rsid w:val="00E6760E"/>
    <w:rsid w:val="00E903D6"/>
    <w:rsid w:val="00E95FBB"/>
    <w:rsid w:val="00EA0C09"/>
    <w:rsid w:val="00EA3E89"/>
    <w:rsid w:val="00EB1930"/>
    <w:rsid w:val="00EB3B95"/>
    <w:rsid w:val="00EB53F6"/>
    <w:rsid w:val="00EC1AC1"/>
    <w:rsid w:val="00EC7E87"/>
    <w:rsid w:val="00ED6C38"/>
    <w:rsid w:val="00EF635A"/>
    <w:rsid w:val="00F011F8"/>
    <w:rsid w:val="00F02522"/>
    <w:rsid w:val="00F11DC9"/>
    <w:rsid w:val="00F22C84"/>
    <w:rsid w:val="00F318F9"/>
    <w:rsid w:val="00F571F6"/>
    <w:rsid w:val="00F60AEB"/>
    <w:rsid w:val="00F72EFD"/>
    <w:rsid w:val="00F763F4"/>
    <w:rsid w:val="00F76E88"/>
    <w:rsid w:val="00F80C3E"/>
    <w:rsid w:val="00F8775C"/>
    <w:rsid w:val="00FA32DF"/>
    <w:rsid w:val="00FB1E06"/>
    <w:rsid w:val="00FD2900"/>
    <w:rsid w:val="00FE5BE8"/>
    <w:rsid w:val="00FF7DE1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21068A-76FC-48AB-9F96-BE2CDE20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uiPriority w:val="99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uiPriority w:val="99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7273"/>
    <w:pPr>
      <w:suppressAutoHyphens w:val="0"/>
      <w:spacing w:after="0" w:line="240" w:lineRule="auto"/>
    </w:pPr>
    <w:rPr>
      <w:rFonts w:ascii="Garamond" w:eastAsia="Calibri" w:hAnsi="Garamond" w:cs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7273"/>
    <w:rPr>
      <w:rFonts w:ascii="Garamond" w:eastAsia="Calibri" w:hAnsi="Garamond"/>
      <w:sz w:val="24"/>
      <w:szCs w:val="21"/>
    </w:rPr>
  </w:style>
  <w:style w:type="character" w:customStyle="1" w:styleId="Teksttreci2Kursywa">
    <w:name w:val="Tekst treści (2) + Kursywa"/>
    <w:basedOn w:val="Domylnaczcionkaakapitu"/>
    <w:rsid w:val="00782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782F8C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782F8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NagweklubstopkaTimesNewRoman85pt">
    <w:name w:val="Nagłówek lub stopka + Times New Roman;8;5 pt"/>
    <w:basedOn w:val="Nagweklubstopka"/>
    <w:rsid w:val="00782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ArialNarrow45ptOdstpy1ptSkala200">
    <w:name w:val="Nagłówek lub stopka + Arial Narrow;4;5 pt;Odstępy 1 pt;Skala 200%"/>
    <w:basedOn w:val="Nagweklubstopka"/>
    <w:rsid w:val="00782F8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200"/>
      <w:position w:val="0"/>
      <w:sz w:val="9"/>
      <w:szCs w:val="9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782F8C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TeksttreciBezkursywy">
    <w:name w:val="Tekst treści + Bez kursywy"/>
    <w:basedOn w:val="Teksttreci"/>
    <w:rsid w:val="00782F8C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PogrubienieBezkursywy">
    <w:name w:val="Tekst treści + Pogrubienie;Bez kursywy"/>
    <w:basedOn w:val="Teksttreci"/>
    <w:rsid w:val="00782F8C"/>
    <w:rPr>
      <w:rFonts w:ascii="Times New Roman" w:hAnsi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11pt">
    <w:name w:val="Tekst treści + 11 pt"/>
    <w:basedOn w:val="Teksttreci"/>
    <w:rsid w:val="00782F8C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782F8C"/>
    <w:pPr>
      <w:widowControl w:val="0"/>
      <w:shd w:val="clear" w:color="auto" w:fill="FFFFFF"/>
      <w:suppressAutoHyphens w:val="0"/>
      <w:spacing w:after="0" w:line="403" w:lineRule="exact"/>
      <w:ind w:hanging="340"/>
      <w:jc w:val="both"/>
    </w:pPr>
    <w:rPr>
      <w:rFonts w:ascii="Times New Roman" w:hAnsi="Times New Roman" w:cs="Times New Roman"/>
      <w:i/>
      <w:iCs/>
      <w:sz w:val="23"/>
      <w:szCs w:val="2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4B0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0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0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089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0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89"/>
    <w:rPr>
      <w:rFonts w:cs="Calibri"/>
      <w:b/>
      <w:bCs/>
      <w:lang w:eastAsia="ar-SA"/>
    </w:rPr>
  </w:style>
  <w:style w:type="paragraph" w:customStyle="1" w:styleId="ust">
    <w:name w:val="ust"/>
    <w:rsid w:val="00000A3D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pr.starachowic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pr.starachowic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cpr.starach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pcpr.starachowi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mstepien</cp:lastModifiedBy>
  <cp:revision>32</cp:revision>
  <cp:lastPrinted>2018-04-04T10:43:00Z</cp:lastPrinted>
  <dcterms:created xsi:type="dcterms:W3CDTF">2018-02-19T13:02:00Z</dcterms:created>
  <dcterms:modified xsi:type="dcterms:W3CDTF">2020-08-13T08:54:00Z</dcterms:modified>
</cp:coreProperties>
</file>